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nikogo przy mnie nie było, ale wszyscy mnie opuścili* – niech im to nie będzie policzone;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pierwszej mej obrony nikt mi (nie) stał się obok, ale wszyscy mię pozostawili; nie im oby zostało policzone*;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im oby zostało policzone" - składniej: "oby im nie zostało policzone".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2024-04-29T03:12:02Z</dcterms:modified>
</cp:coreProperties>
</file>