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9"/>
        <w:gridCol w:w="57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Postaraj się przed zimą przyjść pozdrawia ciebie Eubulos i Pudens i Linus i Klaudia i bracia wszyscy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Postaraj się przyjść przed zimą.* ** Pozdrawiają cię Eubulos,*** Pudens,**** Linos,***** Klaudia****** i wszyscy bracia.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Postaraj się, (by) przed zimą przyjść. Pozdrawia cię Eubulos, i Pudens, i Linus, i Klaudia, i bracia wszyscy.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Postaraj się przed zimą przyjść pozdrawia ciebie Eubulos i Pudens i Linus i Klaudia i bracia wszyscy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Postaraj się przyjść przed zimą. Pozdrawiają cię Eubulos, Pudens, Linos, Klaudia i wszyscy bracia.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Postaraj się przybyć przed zimą. Pozdrawia cię Eubulos, Pudens, Linus, Klaudia i wszyscy bracia.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 się, abyś przyszedł przed zimą. Pozdrawia cię Eubulus i Pudens, i Linus, i Klaudyja, i bracia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Spiesz się, abyś przyszedł przed zimą. Pozdrawiają cię Eubulus i Pudens, i Linus, i Klaudia, i bracia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Pośpiesz się, by przybyć przed zimą. Pozdrawiają cię Eubulos i Pudens, i Linus, i Klaudia, i wszyscy bracia.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 się przyjść przed zimą. Pozdrawiają cię Eubulos i Pudens, i Linus, i Klaudia, i wszyscy bracia.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Postaraj się przybyć przed zimą. Pozdrawiają cię Eubulos, Pudens, Linus, Klaudia i wszyscy bracia.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Postaraj się przybyć tu jeszcze przed zimą. Pozdrawia cię Eubulos, Pudens, Linus, Klaudia i wszyscy bracia.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Postaraj się przybyć przed zimą. Pozdrawia cię Eubulos, Pudens, Linos i Klaudia, a także wszyscy bracia.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Postaraj się być tu jeszcze przed zimą. Pozdrawiają cię Eubulos, Pudens, Linus, Klaudia i pozostali bracia.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Postaraj się przybyć przed zimą. Pozdrawia cię Eubulos, Pudens, Linus, Klaudia i wszyscy bracia.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Постарайся прийти перед зимою. Вітають тебе Евул, і Пуд, і Лін, і Клавдія, і всі брати.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Postaraj się przyjść przed zimą. Pozdrawia cię Ebulos, Pudens, Linus, Klaudia i wszyscy bracia.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Zrób, co w twej mocy, aby przybyć przed zimą. Eubul przesyła ci pozdrowienia, podobnie Pudens, Linus, Klaudia i wszyscy bracia.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 wszystko, co możesz, by przybyć przed zimą. Przesyła ci pozdrowienia. Eubulus, a także Pudens i Linus, i Klaudia, i wszyscy bracia.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Postaraj się przybyć tu przed zimą. Pozdrowienia przesyłają ci: Eubulos, Pudens, Linus, Klaudia i wszyscy inni wierzący.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 zimie  żegluga  po  M.  Śródziemnym była utrudniona.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&lt;x&gt;630 3:12&lt;/x&gt;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Eubulos, Εὔβουλος, czyli: ten, któremu dobrze doradzono, roztropny.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Pudens, Πούδης, łac. Pudens, czyli: nieśmiały.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Linos, Λίνος, czyli: len; w mitologii gr. syn Apollina.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Klaudia, Κλαυδία, łac. Klaudia, czyli: chroma; w nawiązaniu do cesarza Klaudiusza I (10 r. p. Chr.-54 r. po Chr.).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2024-04-29T06:11:16Z</dcterms:modified>
</cp:coreProperties>
</file>