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już złożony na ofiarę. Wybiła godzina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mam być złożony w ofierze, a czas mojego odejścia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bywam ofiarowany, a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już ofiarować mają i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krew moja już ma być wylana na ofiarę, a chwila mojej rozłąki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niebawem będę złożony w ofierze, a czas rozstania mego z życiem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składany w ofierze i czas mojego odejścia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już składam siebie w ofierze. Nadszedł czas mego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polewany jestem przed ofiarą, nadszedł czas mojego rozwiązania.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 już czas, będę złożony w ofierze i rozstanę się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już mam złożyć życie swoje w ofierze,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вже приношу себе в жертву, і настає час мого відходу.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już jestem ofiarowany, a czas mojego odejścia się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już zostałem rozlany na ołtarzu - tak jest,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jestem wylewany niczym ofiara płynna, a odpowiedni czas na moje uwolnienie jest bardzo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bo nadchodzi dla mnie czas złożenia ofiary Bogu i zbliża się chwila mojego odejścia.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2024-04-29T04:44:15Z</dcterms:modified>
</cp:coreProperties>
</file>