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oraz Tymoteusz, nasz brat, do Filemona, ukochanego,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współpracownika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naszego współpracownika;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i Tymoteusz brat, Filemonowi miłemu a pomocnikowi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brat: Filemonowi miłemu a pomocnikowi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Filemona, umiłowanego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współpracownika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naszego umiłowanego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brat Tymoteusz do umiłowanego Filemona,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Chrystusa Jezusa, i Tymoteusz, brat, do umiłowanego Filemona, naszego współpracownika,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:4 Zawsze dziękuję mojemu Bogu, kiedy modlę się za ciebie;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Jezusa. i brat Tymoteusz do naszego przyjaciela i 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Ісуса Христа, та брат Тимофій - улюбленому Филимонові, нашому помічникові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oraz brat Tymoteusz, do umiłowanego i współdziałającego z nami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więzień ze względu na Mesjasza Jeszuę, i brat Tymoteusz do naszego drogiego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ze względu na Chrystusa, i Tymoteusz, nasz brat, do Filemona, naszego umiłowanego i 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będący teraz w więzieniu z powodu wierności Chrystusowi Jezusowi, oraz Tymoteusz, nasz drogi przyjaciel, piszemy do ciebie, drogi Filemonie, nasz współpracowniku,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2024-04-26T11:38:49Z</dcterms:modified>
</cp:coreProperties>
</file>