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4"/>
        <w:gridCol w:w="4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― brat, Filemonowi ― ukochanemu i współpracownikowi naszemu,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więzień* ** Chrystusa Jezusa, i Tymoteusz,*** **** brat, do Filemona,***** ukochanego – i naszego współpracownika,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więzień Pomazańca* Jezusa, i Tymoteusz, brat**, Filemonowi umiłowanemu i współpracownikowi naszemu, i 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więzień, δέσμιος, pod. jak Jan (&lt;x&gt;730 1:9&lt;/x&gt;); uwięzienie, zob. &lt;x&gt;510 28:16&lt;/x&gt;. Tytuł: &lt;x&gt;640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3:1&lt;/x&gt;; &lt;x&gt;560 4:1&lt;/x&gt;; &lt;x&gt;570 1:7&lt;/x&gt;;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19:22&lt;/x&gt;. Filemon mógł znać Tymoteusza.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Filemon, Φιλήμων, zn.: najukochańszy, l. jedyny przyjaciel, l. owoc (?) pocałunku, mieszkaniec Kolosów, nawrócony przez Pawła (&lt;x&gt;640 1:19&lt;/x&gt;) i może o ok. 10 lat od niego młodszy (&lt;x&gt;640 1:9&lt;/x&gt;).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etymologiczne, normalnie już jak imię własne: "Chrystus".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2024-03-29T00:40:18Z</dcterms:modified>
</cp:coreProperties>
</file>