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7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współpracownika,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za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masz mnie za uczestnika (wspólnej sprawy), przygarnij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mię masz (za) wspólnika, dobierz* jego jak mnie.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mnie masz (za) wspólnika przygarnij go jak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masz mnie za uczestnika wspólnej sprawy, przygarnij go tak,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masz mnie za przyjaciela,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maszli mię za towarzysza, przyjmij go jako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mię tedy masz towarzyszem, przyjmi go jako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się poczuwasz do łączności ze mną,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masz mnie za przyjaciela,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więc poczuwasz do wspólnoty ze mną, przyjmij go tak,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poczuwasz się do łączności ze mną, przyjmij go,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uważasz mnie za wspólnika, przyjmij go jak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więc uważasz mnie za przyjaciela, przyjmij go jak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zatem uważasz się za mojego przyjaciela, przyjmij go tak, jakbyś mnie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коли маєш мене за друга, прийми його, як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więc, uważasz mnie za współuczestnika, przyjmij go jak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jesteś we wspólnocie ze mną, przyjmij go tak, jak byś mnie przyjął.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uważasz mnie na wspólnika, to przyjmij go tak życzliwie, jak przyjąłbyś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darzysz mnie przyjaźnią, przyjmij Onezyma, jak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Lepiej: przyjmij.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2024-04-19T19:11:33Z</dcterms:modified>
</cp:coreProperties>
</file>