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9"/>
        <w:gridCol w:w="4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bracie, ja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obym miał korzyść w Panu; pokrzep moje ― wnętrze w Pomazańcu.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bracie ja z ciebie obym miał korzyść w Panu pokrzep moje głębokie uczucia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obym ja przez ciebie skorzystał* w Panu; odśwież** moje wnętrze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bracie, ja (z) ciebie obym miał korzyść w Panu: pokrzep me serce w Pomazańcu.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bracie ja (z) ciebie obym miał korzyść w Panu pokrzep moje głębokie uczucia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proszę: Pozwól mi odnieść jakąś korzyść w Panu. Odśwież moje serce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niech ja dzięki tobie doznam radości w Panu, pokrzep moje serce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bracie! niech cię w tem użyję w Panu, ochłodź wnętrzności moje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bracie. Ja ciebie niech zażyję w Panu. Ochłódź wnętrzności moje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niech ja przez ciebie zaznam radości w Panu: pokrzep moje serce w Chrystusie!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życz mi, abym się tobą uradował w Panu; pokrzep me serce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obym dzięki tobie doświadczył radości w Panu. Pokrzep moje serce w Chrystusie!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bracie! Oddaj mi tę przysługę w Panu. Pokrzep moje serce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bracie, ja mógłbym od ciebie doznać tej przysługi w Panu. Pociesz moje serce w 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Niechże więc ciebie, bracie, wykorzystam za to dla sprawy Pańskiej; pokrzep moje serce, jak przystoi wyznawcy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liczę więc na twoją przysługę dla Pana. Spraw mi tę radość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Так, брате: нехай одержу від тебе те, що прошу в Господі. Заспокой же моє серце в Христі!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obym ja miał z ciebie korzyść w Panu; daj odpocząć mojemu sercu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uczyń mi, proszę, tę łaskę w Panu, pokrzep moje serce w Mesjaszu.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niech bym ja miał z ciebie korzyść w związku z Panem: ożyw moje tkliwe uczucia w związku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Przyjacielu, wyświadcz mi więc tę przysługę i w imieniu Chrystusa spraw mi tę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skorzystał : być może gra słów: korzystny – skorzystał (Ὀνήσιμος – ὀναίμην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Trzy raz w Liście: ww. 7, 12 i 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2024-04-20T01:38:00Z</dcterms:modified>
</cp:coreProperties>
</file>