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9"/>
        <w:gridCol w:w="3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 ― współwięzień mój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współwięzień mój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Epafras,* ** mój współwięzień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cię Epafras, współwięzień mój w Pomazańcu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współwięzień mój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należący do Afrodyty (bogini miłości), mieszkaniec Kolosów i być może założyciel tamtejszej wspólnoty, ewangelista w Laodycei i Hierapolis (&lt;x&gt;580 1:7&lt;/x&gt;;&lt;x&gt;580 4:12&lt;/x&gt;, 13). Co do wymienionych w tym wierszu imion, zob. &lt;x&gt;580 4:10-14&lt;/x&gt;.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1:7&lt;/x&gt;; &lt;x&gt;580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2024-04-26T17:52:52Z</dcterms:modified>
</cp:coreProperties>
</file>