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3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― Bogu memu zawsze, wspomnienie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czyniąc w ― 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o tobie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mojemu Bogu zawsze, wspominając cię w moich modlitwach,**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memu, każdej chwili wspomnienie (o) tobie czyniąc sobie w modlitwach mych,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(o) tobie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zawsze, gdy cię wspominam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Bogu, zawsze wzmiankę czyniąc o tobie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wzmiankę czyniąc o tobie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memu, zawsze pamiętając na cię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zawsze, ilekroć wspominam cię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zawsze, ilekroć wspominam ciebie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zawsze, gdy wspominam ciebie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zawsze, gdy wspominam cię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mojemu, ilekroć ciebie wspominam w swoich modlitwach,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 każdym razem, ilekroć cię wspominam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Завжди дякую моєму Богові, пам'ятаючи про тебе в моїх молитвах,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mojemu Bogu, czyniąc o tobie wzmiankę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gdy wspominam cię w modlitwach, Filemonie,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mojemu, gdy czynię o tobie wzmiankę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wspominam cię w swoich modlitwach, dziękuję za ciebie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1:8-9&lt;/x&gt;; &lt;x&gt;560 1:16&lt;/x&gt;; &lt;x&gt;590 1:2&lt;/x&gt;;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miał zwyczaj powiadamiania swoich adresatów o tym, co jest przedmiotem modlitw jego i jego przyjaciół (&lt;x&gt;580 4:12&lt;/x&gt;). Inne modlitwy Pawła: &lt;x&gt;520 1:8&lt;/x&gt;; &lt;x&gt;530 1:4-9&lt;/x&gt;; &lt;x&gt;560 1:17-23&lt;/x&gt;; &lt;x&gt;570 3:3-6&lt;/x&gt;; &lt;x&gt;580 1:3-14&lt;/x&gt;;&lt;x&gt;580 2:1-3&lt;/x&gt;; &lt;x&gt;590 1:2-10&lt;/x&gt;; &lt;x&gt;620 1:3&lt;/x&gt;.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2024-04-19T16:57:39Z</dcterms:modified>
</cp:coreProperties>
</file>