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74"/>
        <w:gridCol w:w="3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― Bogu memu zawsze, wspomnienie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czyniąc w ― modlitwach moich,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o tobie czyniąc w modlitwach moich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Dziękuję* mojemu Bogu zawsze, wspominając cię w moich modlitwach,**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Dziękuję Bogu memu, każdej chwili wspomnienie (o) tobie czyniąc sobie w modlitwach mych,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Dziękuję Bogu mojemu zawsze wspomnienie (o) tobie czyniąc w modlitwach moich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1:8-9&lt;/x&gt;; &lt;x&gt;560 1:16&lt;/x&gt;; &lt;x&gt;590 1:2&lt;/x&gt;; &lt;x&gt;600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Paweł miał zwyczaj powiadamiania swoich adresatów o tym, co jest przedmiotem modlitw jego i jego przyjaciół (&lt;x&gt;580 4:12&lt;/x&gt;). Inne modlitwy Pawła: &lt;x&gt;520 1:8&lt;/x&gt;; &lt;x&gt;530 1:4-9&lt;/x&gt;; &lt;x&gt;560 1:17-23&lt;/x&gt;; &lt;x&gt;570 3:3-6&lt;/x&gt;; &lt;x&gt;580 1:3-14&lt;/x&gt;;&lt;x&gt;580 2:1-3&lt;/x&gt;; &lt;x&gt;590 1:2-10&lt;/x&gt;; &lt;x&gt;620 1:3&lt;/x&gt;.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2024-04-20T07:39:05Z</dcterms:modified>
</cp:coreProperties>
</file>