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twój udział w 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owocował głębokim poznaniem wszelkiego dobra, które jest w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Modlę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udzielenie twojej wiary doprowadziło do poznania wszelkiego dobra, które jest w was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twojej była skuteczna ku poznaniu wszystkiego dobrego, które w was jest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twej stała się jawna w poznaniu wszego dobrego uczynku, które jest w 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okazał się twórczy w głębszym poznaniu wszelkiego dobrego czynu, [jaki jest do spełnienia] wśród was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twoja, którą wyznajesz wespół z nami, pogłębiła poznanie wszelkich dobrodziejstw, jakie mamy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doskonalił się przez poznawanie każdego dobra, które jest w nas i prowadzi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wspólna wiara doprowadzi cię do poznania wszelkiego dobra, które jest w nas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spotkanie się z twoją wiarą owocowało poznaniem całego dobra, które [już jest] w nas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o to, aby wspólna wiara, twoja i nasza, pomogła nam zrozumieć, jak wiele dobrego zawdzięczamy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doprowadził cię do głębszego poznania wszelkiego dobra, które jest wśród nas, ku chwale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спільність твоєї віри була діяльною в пізнанні всього добра, що в нас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wspólnota twej wiary stała się sprawna względem Jezusa Chrystusa, przez poznanie wszystkiego odpowiedniego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wspólnota oparta na twoim oddaniu zrodziła pełne zrozumienie każdej dobrej rzeczy, jaka należy do nas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współudział twej wiary zaczął oddziaływać przez to, że uznajesz wszystko, co wśród nas dobre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aby twoja wiara udzieliła się również tym, którzy są z tobą—aby oni także mogli zobaczyć to wspaniałe duchowe bogactwo, darowane nam przez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2024-03-28T14:37:52Z</dcterms:modified>
</cp:coreProperties>
</file>