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6"/>
        <w:gridCol w:w="5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podczas początków Panie ziemię ugruntowałeś i dzieła rąk Twoich są niebiosa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Ty, Panie, na początku posadowiłeś ziemię i niebiosa są dziełem Twoich rąk;*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u początku. Panie, Ziemię oparłeś na fundamencie, i dziełami rąk Twych są niebiosa;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podczas początków Panie ziemię ugruntowałeś i dzieła rąk Twoich są niebiosa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2024-04-26T15:38:58Z</dcterms:modified>
</cp:coreProperties>
</file>