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00"/>
        <w:gridCol w:w="55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wszyscy są posługujące duchy ku posłudze którzy są wysłani z powodu zamierzających odziedziczać zbawienie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są oni wszyscy służebnymi duchami,* posyłanymi do posługi** tym, którzy mają odziedziczyć zbawienie?***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Czyż nie wszyscy są służebnymi duchami, ku służbie wysyłanymi względem zamierzających* dziedziczyć zbawienie?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wszyscy są posługujące duchy ku posłudze którzy są wysłani z powodu zamierzających odziedziczać zbawienie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służebnymi duchami, λειτουργικὰ  πνεύματα.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34:8&lt;/x&gt;; &lt;x&gt;230 91:11&lt;/x&gt;; &lt;x&gt;340 7:10&lt;/x&gt;; &lt;x&gt;470 18:10&lt;/x&gt;; &lt;x&gt;510 10:3&lt;/x&gt;; &lt;x&gt;510 12:7-11&lt;/x&gt;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Aniołowie są duchami służącymi nawet nam. Bóg posyła ich, by oznajmiały nam wolę Pana (&lt;x&gt;50 33:2&lt;/x&gt;; &lt;x&gt;230 68:17&lt;/x&gt;; &lt;x&gt;510 7:38&lt;/x&gt;, 53; &lt;x&gt;550 3:19&lt;/x&gt;; &lt;x&gt;490 1:26&lt;/x&gt;), ratowały nas (&lt;x&gt;510 12:7&lt;/x&gt;) i pocieszały (&lt;x&gt;510 27:23&lt;/x&gt;).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25:34&lt;/x&gt;; &lt;x&gt;520 11:14&lt;/x&gt;; &lt;x&gt;650 2:3&lt;/x&gt;; &lt;x&gt;650 5:9&lt;/x&gt;; &lt;x&gt;650 9:28&lt;/x&gt;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Lepiej byłoby: "mających".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2024-04-26T10:36:30Z</dcterms:modified>
</cp:coreProperties>
</file>