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2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ze zwiastunów Syn mój jesteś Ty Ja dzisiaj zrodziłem Ciebie i znów Ja będę Mu za Ojca i On będzie Mi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(Bóg) kiedykolwiek powiedział: Ty jesteś moim Synem, Ja Cię dziś zrodziłem ?* ** I znowu: Ja będę Mu Ojcem, a On będzie Mi Synem 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powiedział kiedykolwiek (ze) zwiastunów: Synem mym jesteś Ty, ja dzisiaj zrodziłem Cię? I znowu: Ja będę Mu za ojca, i On będzie mi za syna?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(ze) zwiastunów Syn mój jesteś Ty Ja dzisiaj zrodziłem Ciebie i znów Ja będę Mu za Ojca i On będzie Mi za Syna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 &lt;x&gt;230 2:7&lt;/x&gt; (mesjanicznego), przytoczony również w &lt;x&gt;510 13:33&lt;/x&gt; jako wypełniony w zmartwychwstaniu Jezusa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&lt;x&gt;510 13:33&lt;/x&gt;; &lt;x&gt;650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7:14&lt;/x&gt;; &lt;x&gt;130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2024-04-25T11:52:50Z</dcterms:modified>
</cp:coreProperties>
</file>