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6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aniołach mówi: ― czyniący ― zwiastunów Jego wiatrami, a ― sługi Jego ognia płomieniem.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powiedziano: On swych aniołów czyni wichrami,* a swych podwładnych płomieniami ognia;**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zwiastunów mówi: Czyniący zwiastunów Jego* wiatrami i publiczne sługi Jego** ognia płomieniem***.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duchami,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inwersja cytowanego oryginału hebrajskiego, gdzie zdanie to ma taki sens: Czyniący zwiastunami swymi wiatry i publicznymi sługami swymi ognia płomień.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2024-04-25T15:03:36Z</dcterms:modified>
</cp:coreProperties>
</file>