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 jak gwiazdy nieba co do mnóstwa i jakby piasek ten na wardze morza ten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jednego, i to obumarłego,* pochodzi niezliczoność niczym gwiazdy na niebie** w wielości i jak piasek na brzegu morskim.***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z jednego zostali zrodzeni, i to (z) uczynionego martwym*, tak jak gwiazdy nieba (co do) mnogości i jak piasek, (ten) na wardze** morza, (ten) niezliczony.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tak, jak gwiazdy nieba (co do) mnóstwa i jakby piasek (ten) na wardze morza (ten)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 człowieka, i to martwego dla rodzicielstwa, pochodzi potomstwo tak liczne jak gwiazdy na niebie i jak piasek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obumarłego, zrodziło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potomstwo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liczne, jak gwiazdy niebieskie i jak niezliczony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 jednego, i to obumarłego, rozpłodziło się potomstwo jako mnóstwo gwiazd niebieskich i jako piasek niezliczony,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z jednego narodziło się (a to z obumarłego) w liczbie jako gwiazd niebieskich i jako piasku niezliczonego,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człowieka jednego, i to już niemal obumarłego, powstało potomstwo tak liczne jak gwiazdy na niebie, jak niezliczone ziarnka piasku na wybrzeżu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też z jednego człowieka, i to nieomal obumarłego, zrodziło się potomstwo tak liczne jak gwiazdy na niebie i jak piasek na brzegu morskim, którego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jednego człowieka, i to prawie obumarłego, zrodziło się potomstwo tak liczne, jak gwiazdy na niebie i jak piasek na brzegu morza, którego nie można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jednego człowieka, naznaczonego już śmiercią, zrodziło się niezliczone mnóstwo, jak gwiazdy na niebie i 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jednego człowieka, i to już objętego uwiądem, zrodziło się potomstwo jak gwiazdy na niebie liczne i jak piasek na brzegu morza nieprzeliczony.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starzec, który już stał nad grobem, dał początek potomstwu licznemu jak gwiazdy na niebie i jak piasek na brzegu morza, którego nikt nie może zliczyć.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jednego i to niemal obumarłego człowieka powstało liczne potomstwo: ʼJak gwiazdy na niebie i jak nie przeliczony piasek na brzegu morskimʼ.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з одного - й до того ж завмерлого - народилося так багато, - наче зірок на небі, наче піску незліченного край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dlatego z jednego i to zamierającego łona, zostali zrodzeni liczni jak gwiazdy nieba oraz jak niezliczony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 jeden człowiek, nieomal martwy, spłodził potomków tak licznych jak gwiazdy na niebie i tak niezliczonych jak ziarnka piasku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 jednego mężczyzny, i to jakby umarłego, urodziło się dzieci jak gwiazd nieba, takie mnóstwo, i jak ziarnek piasku na brzegu morza niezliczonych.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 jednego człowieka—Abrahama, męża Sary—Bóg wywiódł cały naród Izraela. Mimo że Abraham był już bliski śmierci, Bóg uczynił go ojcem narodu, który jest tak liczny, jak gwiazdy na niebie i piasek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15:5&lt;/x&gt;; &lt;x&gt;10 22:17&lt;/x&gt;; &lt;x&gt;20 32:13&lt;/x&gt;; &lt;x&gt;50 1:10&lt;/x&gt;; &lt;x&gt;50 10:22&lt;/x&gt;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22:17&lt;/x&gt;; &lt;x&gt;10 32:12&lt;/x&gt;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niezdolnego już do poczęcia dziecka.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brzeg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2024-04-30T02:15:30Z</dcterms:modified>
</cp:coreProperties>
</file>