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starsi ludu otrzymali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nią bowiem przodkowie otrzymali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nią świadectwa doszli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tej świadectwo otrzymali starzy.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niej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jej zawdzięczają przodkowie chlubne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zostało dane świadectwo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nasi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niej przodkowie dostąpili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dzięki wierze nasi praojcowie znaleźli uznanie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wystawia świadectwo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ній були засвідчені давні.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niej zostali też poświadczeni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względu Pismo zaświadczyło o zasłudze ludzi z 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bowiem otrzymali świadectwo ludzie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nią, w przeszłości Bóg okazywał przychylność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2024-04-30T00:28:54Z</dcterms:modified>
</cp:coreProperties>
</file>