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(tym), co miało nastąpić, Izaak pobłogosławił Jakuba i Ezawa.*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i co do mających nastąpić pobłogosławił Izaak Jakuba i Ezawa.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27:273&lt;/x&gt;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2024-04-30T02:55:45Z</dcterms:modified>
</cp:coreProperties>
</file>