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konający Józef wspomniał o wyjściu synów Izraela* i wydał polecenia dotyczące swoich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Józef umierając o wyjściu synów Izraela przypomniał i co do kości jego* przykazał.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Józef wspomniał o wyjściu synów Izraela i wydał polecenia dotyczące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Józef, umierając, wspomniał o wyjściu synów Izraela i wydał polecenie co do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umierając, o wyjściu synów Izraelskich wzmiankę uczynił i z strony kości swoich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Jozef, umierając, o wyszciu synów Izraelskich wspomionął i około kości swoich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konając, wspomniał o wyjściu synów Izraela i dał polecenie w sprawie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wspomniał umierający Józef o wyjściu Izraelitów i dał polecenie dotyczące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zanim umarł, wspomniał o wyjściu synów Izraela i wydał polecenie co do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Józef, zanim umarł, wspomniał o wyjściu Izraelitów i wydał polecenie co do swego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Józef powiedział przy swej śmierci o wyjściu synów Izraela i dał polecenie w sprawie swych 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Józef pod koniec życia zapowiedział wyjście Izraelitów z Egiptu i dał polecenie, co do swych doczesnych szczątków.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 u kresu życia przypomniał sobie o wyjściu Izraelitów i wydał polecenie co do (przeniesienia) swych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Йосип, помираючи, нагадував про вихід синів Ізраїля і зробив заповіт про свої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kiedy umierał Józef, nakazał odnośnie wyjścia dzieci Israela i względem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Josef u schyłku życia wspomniał o Wyjściu ludu Isra'ela i wydał polecenia, co uczynić z jego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zbliżając się do swego kresu, uczynił wzmiankę o wyjściu synów Izraela, a także wydał polecenie co do swych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Józef, będąc bliski śmierci, dzięki wierze wspomniał o przyszłym wyjściu Izraelitów z Egiptu i polecił, aby zabrano wówczas z Egiptu jego prochy.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&lt;x&gt;20 13:19&lt;/x&gt;;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2024-04-30T03:49:50Z</dcterms:modified>
</cp:coreProperties>
</file>