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5"/>
        <w:gridCol w:w="6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który został zrodzony został ukryty przez trzy miesiące przez ojców jego dlatego że zobaczyli miłe to dzieciątko i nie przestraszyli się rozkazu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przez trzy miesiące po narodzeniu ukrywany przez swoich rodziców, widzieli bowiem, że dziecko jest piękne,* i nie przestraszyli się rozkazu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Mojżesz zrodzony ukryty został (przez) trzy miesiące przez ojców* jego**, dlatego że zobaczyli miłym (to) dziecko, i nie bali się*** rozporządzenia króla.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który został zrodzony został ukryty (przez) trzy miesiące przez ojców jego dlatego, że zobaczyli miłe (to) dzieciątko i nie przestraszyli się rozkazu króla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2:2&lt;/x&gt;; &lt;x&gt;510 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1:15-17&lt;/x&gt;; &lt;x&gt;510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rodziców.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czas przeszły dokonany.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2024-04-30T07:10:27Z</dcterms:modified>
</cp:coreProperties>
</file>