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większe bogactwo uznawszy od Egiptu skarbów zniewagę Pomazańca spoglądał bowiem na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hańbę Chrystusową za większe bogactwo niż skarby Egiptu* – kierował bowiem oczy na zapłatę.**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większe bogactwo uznawszy (od) Egiptu skarbów obelgę Pomazańca, spoglądał bowiem na odpłatę.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większe bogactwo uznawszy od Egiptu skarbów zniewagę Pomazańca spoglądał bowiem na odpłatę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14:33&lt;/x&gt;; &lt;x&gt;520 15:3&lt;/x&gt;; &lt;x&gt;570 3:78&lt;/x&gt;; &lt;x&gt;650 10:33&lt;/x&gt;; &lt;x&gt;650 13:13&lt;/x&gt;; &lt;x&gt;670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Mądrze żyje, kto rozważa skutki swych decyzji.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10:35&lt;/x&gt;;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2024-04-30T04:58:23Z</dcterms:modified>
</cp:coreProperties>
</file>