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6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że być wydoskonalone wieki wypowiedzią Boga ku temu że nie z które są ukazane które są widziane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pojmujemy, że wszystko, co istnieje w czasie i przestrzeni, zostało ukształtowane Słowem Boga,* tak że to, co widzimy, nie powstało z rzeczy widzialnych.**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zauważamy, (że) wydoskonalone być wieki* słowem Boga. ku (temu) (że) nie z ukazywanych widziane stać się**.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(że) być wydoskonalone wieki wypowiedzią Boga ku (temu, że) nie z które są ukazane które są widziane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&lt;x&gt;230 33:6&lt;/x&gt;; &lt;x&gt;290 55:11&lt;/x&gt;; &lt;x&gt;500 1:3&lt;/x&gt;; &lt;x&gt;680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podaje przykłady wiary, poczynając od Rdz. Bóg od zawsze szuka u człowieka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"wydoskonalone być wieki" - składniej: "że wydoskonalone są wieki", "wydoskonalone być" - sens: stworzone w pełni, stworzone do końca.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(...) stać się" - wyrażenie to oznacza rezultat czynności wydoskonalenia wieków przez Boga: stały się z niedostrzeganych dostrzeganymi.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2024-04-30T03:01:17Z</dcterms:modified>
</cp:coreProperties>
</file>