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tymi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nierządnica, nie zginęła razem z niewiernymi, gdyż przyjaźnie przyjęła zwiadowców.*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Rachab, nierządna, nie zginęła razem z (tymi) (którzy nie ulegli), przyjąwszy szpiegów wśród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nierządnica nie zginęła razem z (tymi) którzy byli nieposłuszni przyjąwszy szpiegów wśród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Rachab, prostytutka, nie zginęła razem z niewiernymi, gdyż przyjaźnie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niewierzącymi, gdyż w pokoju przyjęła szpiegów.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Rachab wszetecznica nie zginęła wespół z nieposłusznymi, przyjąwszy z pokojem szpiegów do gospody.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Rahab nierządnica nie zginęła z niewiernymi, przyjąwszy z pokojem szpiegi.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bo gościnnie przyjęła wysłanych na zwiady.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 zginęła nierządnica Rahab wraz z nieposłusznymi, bo przyjęła przyjaźnie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razem z niewierzącymi,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nierządnica Rachab nie zginęła razem z tymi, którzy okazali się nieposłuszni, gdyż gościnnie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zginęła razem z niewierzącymi nierządnica Rachab, bo życzliwie podjęła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nierządnica Rachab nie zginęła razem z ludźmi nieposłusznymi Bogu, bo gościnnie przyjęła zwiadowców.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nierządna Rahab nie zginęła razem ze stawiającymi opór, bo życzliwie przyjęła wywiadowców.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розпусниця Рахав не згинула з невірними, з миром прийнявши розвідників.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prostytutka Rachab, kiedy przyjęła szpiegów wraz z pokojem nie zginęła wraz z tymi, co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nierządnica Rachaw przyjęła szpiegów i dlatego nie zginęła wraz z tymi, którzy byli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nierządnica Rachab nie zginęła z tymi, którzy postępowali nieposłusznie, gdyż pokojowo przyjęła zwiadowców.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Rachab, prostytutka z Jerycha, która udzieliła schronienia izraelskim zwiadowcom, dzięki swojej wierze ocaliła życie i nie zginęła razem z mieszkańcami miasta, okazującymi nieposłuszeństwo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6:22-23&lt;/x&gt;;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2024-04-30T04:29:31Z</dcterms:modified>
</cp:coreProperties>
</file>