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8"/>
        <w:gridCol w:w="57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przez wiarę zwalczyli królestwa wypracowali sprawiedliwość osiągnęli obietnice zatrzymali usta lwów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dzięki wierze pokonali królestwa,* zaprowadzili sprawiedliwość,** doczekali spełnienia obietnic,*** zamknęli paszcze lwom,****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przez wiarę zwalczyli królestwa, wypracowali sprawiedliwość, osiągnęli obietnice, pohamowali paszcze lwów,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przez wiarę zwalczyli królestwa wypracowali sprawiedliwość osiągnęli obietnice zatrzymali usta lwów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pokonali oni królestwa, zaprowadzili sprawiedliwość, doczekali spełnienia obietnic, zamknęli paszcze lwom,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przez wiarę pokonali królestwa, czynili sprawiedliwość, dostąpili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spełnienia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obietnic, zamknęli paszcze lwom;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przez wiarę zwalczyli królestwa, czynili sprawiedliwość, dostępowali obietnic, lwom paszczęki zawierali;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przez wiarę zwalczyli królestwa, czynili sprawiedliwość, dostąpili obietnic, zawarli lwie paszczęki,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dzięki wierze zdobyli królestwa, dokonali czynów sprawiedliwych, otrzymali obietnice, zamknęli paszcze lwom,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przez wiarę podbili królestwa, zaprowadzili sprawiedliwość, otrzymali obietnice, zamknęli paszcze lwom,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wiarę pokonali oni królestwa, dokonali dzieł sprawiedliwych, doczekali spełnienia obietnic, zamknęli paszcze lwom,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wiarę pokonali oni królestwa, dokonali dzieł sprawiedliwości, doczekali się spełnienia obietnic, zamknęli lwom paszcze,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dzięki wierze pokonali królestwa, zaprowadzili sprawiedliwość, dostąpili spełnienia obietnic, zamknęli paszcze lwom,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dzięki wierze podbijali królestwa, szerzyli sprawiedliwość, otrzymywali Boże obietnice, rozdzierali paszcze lwom,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dzięki swej wierze zwalczyli królestwa, szerzyli sprawiedliwość, dostąpili skutków obietnic, zamknęli paszczę lwów,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які вірою перемогли царства, вчинили справедливість, одержали обітниці, замкнули лев'ячі пащі,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 powodu wiary pobili królestwa, spełniali sprawiedliwość, dochodzili obietnic, zamykali paszcze lwów;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przez ufanie zdobywali królestwa, czynili sprawiedliwość, otrzymywali, co obiecane, zamykali paszcze lwom,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dzięki wierze pokonali w boju królestwa, prowadzili do prawości, dostąpili obietnic, zamknęli paszcze lwom,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dzięki wierze pokonali oni wrogie królestwa, byli sprawiedliwymi władcami, doświadczyli spełnienia Bożych obietnic, zamknęli paszcze lwom,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4:7&lt;/x&gt;; &lt;x&gt;100 5:19&lt;/x&gt;; &lt;x&gt;100 8:2&lt;/x&gt;; &lt;x&gt;100 10:12-19&lt;/x&gt;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12:3-5&lt;/x&gt;; &lt;x&gt;100 8:15&lt;/x&gt;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&lt;x&gt;100 7:10-16&lt;/x&gt;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Królestwa podbili np. Jozue (Joz), Debora (Sdz 4-5); Nehemiasz zaprowadził sprawiedliwość (Ne); Daniel (Dn 6), Samson (&lt;x&gt;70 14:5&lt;/x&gt;) i Dawid (&lt;x&gt;90 17:34&lt;/x&gt;) zamykali paszcze lwom.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&lt;x&gt;70 14:5-6&lt;/x&gt;; &lt;x&gt;90 17:34-35&lt;/x&gt;; &lt;x&gt;340 6:23&lt;/x&gt;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2024-04-30T05:06:23Z</dcterms:modified>
</cp:coreProperties>
</file>