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 kolei przeszli próbę zniewag i biczowań,* a ponadto kajdan i więzienia;**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szydzeń i batogów doświadczanie otrzymali. jeszcze zaś więzów i strażnicy: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20:2&lt;/x&gt;; 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39:20&lt;/x&gt;; &lt;x&gt;110 22:26-27&lt;/x&gt;; &lt;x&gt;140 18:25-26&lt;/x&gt;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2024-04-30T05:11:21Z</dcterms:modified>
</cp:coreProperties>
</file>