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kamienowani,* przerzynani, pomarli przez ścięcie mieczem,** błąkali się w owczych, w kozich skórach, wynędzniali, uciskani, poniewierani;***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ukamienowani, zostali przecięci*, przez zabójstwo miecza umarli, obeszli wkoło** w owczych skórach, w kozich skórach, pozbawiani, trapieni, krzywdzeni,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"zostali doświadczeni"; "zostali przecięci, zostali doświadczeni"; "zostali doświadczeni, zostali doświadczeni"; "zostali doświadczeni, zostali przecięci"; "zostali spaleni, zostali doświadczeni". 11.37** Metafora życia spędzonego na tułaczce.]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21:13&lt;/x&gt;; &lt;x&gt;140 24:20-21&lt;/x&gt;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19:10&lt;/x&gt;; &lt;x&gt;300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Zachariasz (&lt;x&gt;140 24:20-22&lt;/x&gt;; &lt;x&gt;490 11:51&lt;/x&gt;); Izajasz, wg tradycji, został przecięty piłą z rozkazu króla Manassesa.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2024-04-30T05:06:45Z</dcterms:modified>
</cp:coreProperties>
</file>