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z wami wszystkimi.**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wami amen do Hebrajczyków zostało napisane z Italii przez Tymoteusza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&lt;x&gt;560 6:24&lt;/x&gt;; &lt;x&gt;620 4:22&lt;/x&gt;; &lt;x&gt;630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P 46 (200) </w:t>
      </w:r>
      <w:r>
        <w:rPr>
          <w:rtl/>
        </w:rPr>
        <w:t>א</w:t>
      </w:r>
      <w:r>
        <w:rPr>
          <w:rtl w:val="0"/>
        </w:rPr>
        <w:t xml:space="preserve"> ; dod. Amen, Ἀμήν, </w:t>
      </w:r>
      <w:r>
        <w:rPr>
          <w:rtl/>
        </w:rPr>
        <w:t>א 2</w:t>
      </w:r>
      <w:r>
        <w:rPr>
          <w:rtl w:val="0"/>
        </w:rPr>
        <w:t xml:space="preserve"> (IV); w s; &lt;x&gt;650 13:25&lt;/x&gt;L.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"wszystkimi nami. Amen"; "wszystkimi świętymi.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2024-05-06T19:46:51Z</dcterms:modified>
</cp:coreProperties>
</file>