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stały się wspólnikami ciała i krwi i On podobnie uczestniczył z nimi aby przez śmierć zostałaby unieważniona tego moc mającego śmierci to jest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dzieciom przypadł udział w krwi i ciele,* On również miał w nich udział,** aby przez śmierć pokonać tego,*** który ma władzę nad śmiercią,**** ***** to jest diabła,******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dzieci stały się uczestnikami krwi i ciała, i On podobnie zaczął uczestniczyć (z) nimi, aby przez śmierć zostawiłby bezczynnym (tego) siłę mającego śmierci; to jest oszczercę*.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(stały się wspólnikami) ciała i krwi i On podobnie uczestniczył (z) nimi aby przez śmierć zostałaby unieważniona (tego) moc mającego śmierci to jest oszczercę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&lt;x&gt;530 15:50&lt;/x&gt;;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&lt;x&gt;500 12:31&lt;/x&gt;; &lt;x&gt;690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włada śmiercią : &lt;x&gt;330 18:4&lt;/x&gt;; &lt;x&gt;520 5:12&lt;/x&gt;;&lt;x&gt;520 6:23&lt;/x&gt;.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1:10&lt;/x&gt;;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2024-05-19T02:44:21Z</dcterms:modified>
</cp:coreProperties>
</file>