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9"/>
        <w:gridCol w:w="52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uwolniłby tych ilu w strachu przed śmiercią przez całe żyć winni byli niewoli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wyzwolić tych wszystkich, którzy z powodu lęku przed śmiercią przez całe życie pozostawali w 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uwolniłby tych, jacy (w) bojaźni (przed) śmiercią przez całe życie podlegli byli niewoli.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uwolniłby tych ilu (w) strachu (przed) śmiercią przez całe żyć winni byli niewoli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wyzwolić tych wszystkich, którzy z powodu lęku przed śmiercią przez całe życie pozostawali w 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wyzwolić tych, którzy z powodu lęku przed śmiercią przez całe życie podlegali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iżby wyswobodził tych, którzy dla bojaźni śmierci po wszystek czas żywota podlegli byli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iżby wyzwolił te, którzy dla bojaźni śmierci przez wszytek żywot podlegli byli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uwolnić tych wszystkich, którzy całe życie przez bojaźń śmierci podlegli byli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wyzwolić wszystkich tych, którzy z powodu lęku przed śmiercią przez całe życie byli w 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uwolnić tych, którzy z lęku przed śmiercią całe życie podlegali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uwolnić tych, którzy bojąc się śmierci, całe życie podlegali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oraz aby uwolnić tych, którzy z racji lęku przed śmiercią przez całe życie podlegali niewoli.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także uwolnić od lęku przed śmiercią tych, którzy całe życie byli w jej niewoli.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uwolnić wszystkich, którzy w lęku przed śmiercią przez całe życie byli skazani na 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визволити тих, які через страх смерти усе життя були підпорядковані рабству.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aby wyzwolił tych, którzy przez całe życie, w lęku śmierci podlegli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ten sposób wyzwolić tych, którzy z powodu lęku przed śmiercią przez całe życie byli w 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 oswobodzić wszystkich, którzy wskutek strachu przed śmiercią przez całe życie podlegali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wyzwolił tych, którzy przez całe życie byli zniewoleni strachem przed śmiercią.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2024-05-19T03:36:33Z</dcterms:modified>
</cp:coreProperties>
</file>