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zwiastunów które zostało powiedziane słowo stało się mocne i każde przestępstwo i nieposłuszeństwo wzięło zgodną z prawem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słowo wypowiedziane przez aniołów stało się wiążące,* a każde wykroczenie i nieposłuszeństwo spotkało się ze słuszną** zapłatą,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(to) poprzez zwiastunów powiedziane słowo stało się mocne* i każde przestępstwo i nieposłuszeństwo wzięło zgodną z prawem odpłatę,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zwiastunów które zostało powiedziane słowo stało się mocne i każde przestępstwo i nieposłuszeństwo wzięło zgodną z prawem odpłatę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7:38&lt;/x&gt;; &lt;x&gt;550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słuszną, ἔνδικον, lub: sprawiedliwą.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"stało się mocne" - sens: spełniło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2024-05-19T00:15:56Z</dcterms:modified>
</cp:coreProperties>
</file>