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mniejszym go trochę coś od zwiastunów chwałą i szacunkiem uwieńczyłeś go i ustanowiłeś go nad dziełami rąk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na chwilę uczyniłeś go mniejszym od aniołów, ukoronowałeś go chwałą i dostojeństwem,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Uczyniłeś mniejszym go mało coś* od zwiastunów, chwałą i szacunkiem uwieńczyłeś go**,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mniejszym go trochę coś od zwiastunów chwałą i szacunkiem uwieńczyłeś go i ustanowiłeś go nad dziełami rąk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"Uczyniłeś mniejszym go mało coś" - składniej: "uczyniłeś go mało co mniejszym".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"go, i ustanowiłeś go nad dziełami rąk Twych".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2024-05-26T15:52:13Z</dcterms:modified>
</cp:coreProperties>
</file>