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tym poddać Mu wszystkie niczego zostawił Mu niepodporządkowanego teraz zaś jeszcze nie widzimy że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stopy.* Gdy bowiem podporządkował Mu wszystko, nie pozostawił niczego, co by Mu nie było podporządkowane.** *** Teraz jednak jeszcze nie widzimy,**** że wszystko jest Mu podporządkowane;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podporządkowałeś poniżej nóg jego. W (tym) bowiem podporządkować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niczego (nie) pozostawił Mu niepodporządkowanego. Teraz zaś jeszcze nie widzimy, (że) Mu wszystko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(tym) poddać Mu wszystkie niczego zostawił Mu niepodporządkowanego teraz zaś jeszcze nie widzimy (że) Mu wszystkie które są poddane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&lt;x&gt;530 15:27&lt;/x&gt;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odnosi &lt;x&gt;230 8:5-7&lt;/x&gt; do Jezusa. W Nim, jako wcielonym, widzi realizatora planów Boga, ważniejszych niż te, w których w SP uczestniczyli aniołowie. Sposób, w jaki autor wyjaśnia Psalm, przekonuje nas, jak wspaniałe jest nasze powołanie jako ludzi i – w Chrystusie – jako członków nowej ludzkości.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13:12&lt;/x&gt;; 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2024-05-26T21:34:19Z</dcterms:modified>
</cp:coreProperties>
</file>