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03"/>
        <w:gridCol w:w="56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 zaś okazywał gniew przez czterdzieści lat czyż nie na tych którzy zgrzeszyli których zwłoki padły na pustkowiu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kogo gniewał się przez czterdzieści lat? Czy nie na tych, którzy zgrzeszyli i których zwłoki porozrzucał po pustyni?*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(Na) których zaś był zagniewany (przez) czterdzieści lat? Czyż nie (na tych), (którzy zgrzeszyli), których trupy padły na pustkowiu?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 zaś okazywał gniew (przez) czterdzieści lat czyż nie (na tych) którzy zgrzeszyli których zwłoki padły na pustkowiu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14:16&lt;/x&gt;; &lt;x&gt;530 10:5&lt;/x&gt;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2024-04-28T07:14:07Z</dcterms:modified>
</cp:coreProperties>
</file>