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3084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Święty:* Dziś, jeśli usłyszycie Jego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tak jak mówi Duch Święty: Dzisiaj, jeśli głos Jego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tak, jak mówi Duch Święty dzisiaj jeśli głos Jego usłyszelibyście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95:711&lt;/x&gt;; &lt;x&gt;650 9:8&lt;/x&gt;; &lt;x&gt;650 10:15&lt;/x&gt;; &lt;x&gt;680 1:21&lt;/x&gt;; &lt;x&gt;520 8:11-14&lt;/x&gt;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2024-04-28T09:48:06Z</dcterms:modified>
</cp:coreProperties>
</file>