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dla dojrzałych, którzy dzięki doświadczeniu mają władze poznawcze wyćwiczone do rozróżniania między dobrem a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 jest dla dorosłych, którzy przez praktykę mają zmysły wyćwiczone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doskonałym należy twardy pokarm, to jest tym, którzy przez przyzwyczajenie mają zmysły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doskonałych jest twardy pokarm: tych, którzy przez zwyczajenie smysły mają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stały pokarm jest właściwy dla dorosłych, którzy przez ćwiczenie mają władze umysłu zaprawione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stały jest dla dorosłych, którzy przez długie używanie mają władze poznawcze wyćwiczone do rozróżniania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zaś przyjmują pokarm stały, gdyż przez używanie mają wyćwiczone zmysły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przyjmują pokarm stały, gdyż przez praktykę mają zmysły wyćwiczone do rozróżniania między tym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Twardy natomiast pokarm jest udziałem dojrzałych i takich, którzy praktyką wyćwiczyli swe zmysły do rozróżniania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dla dorosłych przeznaczony jest dla dorosłych, bo mają wykształcony i wyostrzony zmysł poznawczy i potrafią odróżniać dobro od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natomiast, ci mianowicie, którzy przez ćwiczenie wyrobili w sobie łatwość rozróżniania dobra od zła, potrzebują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тверда їжа - для дорослих, які мають випробовані звичкою почуття. щоб розрізняти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solidny pokarm jest dla dojrzałych tych, co poprzez nabytą umiejętność mają wyćwiczoną zdolność umysłu do rozdzielenia szlachetnego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stały jest dla dojrzałych, dla tych, których narządy dzięki nieustannej praktyce zostały wyszkolone w odróżnianiu dobra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pokarm stały należy się ludziom dojrzałym, tym, którzy dzięki używaniu mają władze poznawcze wyćwiczone, aby odróżniać to, co właściwe, od tego, co niewłaściwe.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natomiast przeznaczony dla dorosłych, którzy nauczyli się już odróżniać dobro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2024-04-28T13:09:52Z</dcterms:modified>
</cp:coreProperties>
</file>