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7"/>
        <w:gridCol w:w="53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powodu tego powinien tak jak za lud tak i za siebie przynosić za grzechy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 względu na nią musi tak za lud, jak i za samego siebie składać ofiary za grzechy.*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powodu niej musi jak za lud, tak i za siebie przynosić* za grzechy.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powodu tego powinien tak, jak za lud tak i za siebie przynosić za grzechy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ze względu na nie musi zarówno za lud, jak i za samego siebie składać ofiary za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tego powodu powinien, jak za lud, tak i za samego siebie składać ofiary za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 tej jest powinien, jako za lud, tak i sam za się ofiarować za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dlatego powinien jest, jako za lud, także i sam za się ofiarować za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 względu na nią powinien tak za lud, jak i za samego siebie składać ofiary za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niej powinien też zarówno za lud, jak i za samego siebie składać ofiary za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tego powodu musi zarówno za lud, jak i za siebie składać ofiary za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też powodu musi składać ofiary za grzechy zarówno w imieniu ludu, jak i własnym.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jej powodu musi tak za lud, jak i za siebie wznosić ofiary przebłagalne za grzechy.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jest obowiązany do składania ofiar nie tylko za grzechy ludu, ale też za własne grzechy.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musi tak za lud, jak i za siebie składać ofiarę za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тому повинен приносити жертви за гріхи як за людей, так і за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 jej powodu musi złożyć ofiary za grzechy za lud, jak i za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tej słabości musi on składać ofiary również za własne grzechy, tak samo jak za grzechy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 względu na nią jest zobowiązany składać dary ofiarne za grzechy – zarówno za samego siebie, jak i za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składając ofiary, czyni to nie tylko za grzechy innych, ale i za własne.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9:7&lt;/x&gt;; &lt;x&gt;30 16:6&lt;/x&gt;; &lt;x&gt;650 7:27&lt;/x&gt;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składać ofiarę przebłagalną.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2024-04-28T14:46:12Z</dcterms:modified>
</cp:coreProperties>
</file>