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 dniach ciała Jego błagania zarówno i usilne prośby do mogącego ratować Go od śmierci z krzyku mocnego i łzy przyniósłszy i zostawszy wysłuchanym za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swego życia w ciele* ** z wielkim wołaniem i ze łzami zanosił On błagania oraz prośby*** do Tego, który mógł Go wybawić od śmierci, i ze względu na pobożność**** został wysłuchany;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 dniach ciała Jego*, błagania i prośby do mogącego zbawiać Go od śmierci wśród krzyku silnego i łez przyniósłszy i wysłuchany za pobożność,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 dniach ciała Jego błagania zarówno i usilne prośby do mogącego ratować Go od śmierci z krzyku mocnego i łzy przyniósłszy i zostawszy wysłuchanym za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swego życia w ciele z wielkim wołaniem i ze łzami zanosił On błagania oraz usilne prośby do Tego, który mógł Go wybawić od śmierci, i ze względu na pobożność został wysłuchany.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 dni swego ciała zanosił z głośnym wołaniem i ze łzami modlitwy i usilne prośby do tego, który mógł go wybawić od śmierci, i został wysłuchany z 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bogobojności.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 dni ciała swego modlitwy i uniżone prośby do tego, który go mógł zachować od śmierci, z wołaniem wielkiem i ze łzami ofiarował, i wysłuchany jest dla 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 dni ciała swego modlitwy i pokorne prośby temu, który go mógł wybawić od śmierci, z wołaniem potężnym i łzami ofiarowawszy, był wysłuchan dla swej 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głośnym wołaniem i płaczem za swych dni doczesnych zanosił On gorące prośby i błagania do Tego, który mógł Go wybawić od śmierci, i został wysłuchany dzięki swej uległości.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swego życia w ciele zanosił On z wielkim wołaniem i ze łzami modlitwy i błagania do tego, który go mógł wybawić od śmierci, i dla bogobojności został wysłuchany;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podczas swojego ziemskiego życia głośno wołając, ze łzami zanosił błagania i prośby do Tego, który mógł Go ocalić od śmierci, i został wysłuchany z powodu swojej uległości.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podczas swego ziemskiego życia, z wielkim wołaniem i łzami zanosił błagania i prośby do Tego, który mógł Go ocalić od śmierci. I został wysłuchany dzięki swej uległości!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to za dni swego [życia] w ciele wielkim wołaniem i ze łzami wznosił modlitwy i błagania do Mogącego Go wybawić ze śmierci, i został wysłuchany z racji bogobojności.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 dni swego życia na ziemi ze łzami i krzykiem bólu zanosił błagalne modlitwy do tego, który miał moc ocalić go od śmierci i został wysłuchany, bo bez reszty poddał się woli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za swego życia na ziemi z głośnym wołaniem i łzami zanosił modły i błagania do Tego, który mógł Go ocalić od śmierci. I został wysłuchany, bo okazał uległość.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коли був у своєму тілі, принісши з великим риданням і сльозами благання і молитви до того, який може спасти його від смерти, і був вислуханий за благочестя.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on, w dniach jego cielesnej natury, wśród wielkiego wołania i łez, przyniósł prośby oraz błagania przed Tego, co może go zachować od śmierci, i został wysłuchany z powodu 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swego życia na ziemi zanosił Jeszua modlitwy i prośby, wołając głośno i wylewając łzy, do Tego, który miał moc wyzwolić Go od śmierci. I został wysłuchany ze względu na swą pobożność.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swego ciała [Chrystus] z głośnymi okrzykami i ze łzami zanosił błagania oraz gorące prośby do Tego, który mógł go wybawić od śmierci, i ze względu na swą zbożną bojaźń został łaskawie wysłuchany.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Chrystus, będąc na ziemi, ze łzami w oczach głośno wołał do Boga, aby uratował Go od śmierci. I został wysłuchany—ze względu na swoje oddanie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 życia (&lt;x&gt;500 1:14&lt;/x&gt;; &lt;x&gt;520 8:3&lt;/x&gt;; &lt;x&gt;610 3:16&lt;/x&gt;; &lt;x&gt;670 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&lt;x&gt;650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26:36-46&lt;/x&gt;; &lt;x&gt;480 14:32-42&lt;/x&gt;; &lt;x&gt;490 22:39-46&lt;/x&gt;; &lt;x&gt;500 12:27-28&lt;/x&gt;; &lt;x&gt;500 17:9-26&lt;/x&gt;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pobożność, εὐλάβεια, lub: bojaźń (Bożą).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2024-04-27T18:37:36Z</dcterms:modified>
</cp:coreProperties>
</file>