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czy z pewnością błogosławiąc pobłogosławię cię i mnożąc rozmnożę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Zaręczam, że ci pobłogosławię i rozmnożę cię obficie;*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Że z pewnością błogosławiąc pobłogosławię cię i mnożąc rozmnożę cię: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czy z pewnością błogosławiąc pobłogosławię cię i mnożąc rozmnożę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Oświadczył: Zaręczam, że ci pobłogosławię i rozmnożę cię obficie.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Zaprawdę, błogosławiąc, błogosławić ci będę i rozmnażając, rozmnożę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Zaiste błogosławiąc błogosławić ci będę i rozmnażając rozmnożę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Jeśli nie błogosławiąc błogosławić cię będę i rozmnażając, nie rozmnożę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Zaiste, hojnie cię pobłogosławię i ponad miarę rozmnożę.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Zaiste, będę błogosławił ci obficie i rozmnożę cię bez miary;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Zapewniam, że napełnię cię błogosławieństwem i hojnie rozmnożę.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obficie błogosławił i niezmiernie cię rozmnożę.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„Obdarzę cię błogosławieństwem i rozmnożę w wielkiej liczbie”.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więc: zapewniam cię, że będę ci obficie błogosławił i obdarzę cię licznym potomstwem.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 Zaprawdę, obficie cię ubłogosławię i niepomiernie rozmnożęʼ.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По правді благословляючи, - благословлю тебе і, розмножуючи, - розмножу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 pewnością błogosławiąc, będę ci błogosławił i pomnażając, będę cię rozmnażał.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"Z pewnością pobłogosławię cię i z pewnością dam ci wielu potomków".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”Zaiste, błogosławiąc, będę ci błogosławił, i pomnażając, pomnożę cię”.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Obietnica ta brzmiała następująco: „Obdarzę cię wielkim szczęściem i sprawię, że twój ród stanie się wielki”.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Hebr. Czy błogosławiąc ci, nie pobłogosławię, a rozmnażając, nie rozmnożę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12:3&lt;/x&gt;; &lt;x&gt;10 17:4&lt;/x&gt;; &lt;x&gt;10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2024-04-28T08:57:17Z</dcterms:modified>
</cp:coreProperties>
</file>