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Zaręczam, że ci pobłogosławię i rozmnożę cię obficie;*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Że z pewnością błogosławiąc pobłogosławię cię i mnożąc rozmnożę cię: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czy z pewnością błogosławiąc pobłogosławię cię i mnożąc rozmnożę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Hebr. Czy błogosławiąc ci, nie pobłogosławię, a rozmnażając, nie rozmnożę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17:4&lt;/x&gt;; 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2024-04-28T00:29:36Z</dcterms:modified>
</cp:coreProperties>
</file>