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3860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2024-04-27T16:50:05Z</dcterms:modified>
</cp:coreProperties>
</file>