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wspaniałości Słowa Bożego oraz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też dobrego słowa Bożego i mocy przyszłego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też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nie mniej dobrego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zakosztowali również wspaniałości słowa Bożego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Słowa Bożego, że jest dobre oraz, cudownych mocy wieku przyszłego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zakosztowali wspaniałego Słowa Boga i 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Boga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też posmakowali wspaniałego słowa Bożego i różnych cudów przyszłego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się, jak dobra jest wieść od Boga i jak potężne są moce przyszłego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dobrego słowa Bożego oraz przejawów mocy przyszłego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скуштували добра Божого слова та сили майбутнього віку,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 szlachetnego tematu mocy Boga, lecz także przyszłego porządku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skosztowali dobroci Słowa Bożego oraz mocy 'olam haba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zakosztowali wybornego słowa Bożego oraz mocy nadchodzącego systemu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poznawać słowo Boże i dowiedzieli się o wspaniałym, przyszłym świecie,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2024-04-28T18:52:25Z</dcterms:modified>
</cp:coreProperties>
</file>