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jest kuszony przez własne żądze* – odciągany i nęcony.**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Każdy zaś jest doświadczany przez własne pożądanie, odciągany i łowiony na przynętę;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zaś jest doświadczany przez własne pożądanie będąc pociąganym i nęcąc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Żądza, ἐπιθυμία, ozn. dobre pragnienia w &lt;x&gt;570 1:23&lt;/x&gt;, i złe w &lt;x&gt;520 7:7&lt;/x&gt;.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19:3&lt;/x&gt;; &lt;x&gt;520 7:7-10&lt;/x&gt;; &lt;x&gt;560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2024-04-23T19:02:20Z</dcterms:modified>
</cp:coreProperties>
</file>