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nas* Słowem prawdy,** abyśmy byli jakby pierwociną Jego stworzeń.***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Postanowiwszy spłodził nas słowem prawdy, ku być my pierwociną jakąś* Jego stworów.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&lt;x&gt;670 1:3&lt;/x&gt;; &lt;x&gt;690 2:29&lt;/x&gt;; &lt;x&gt;690 3:9&lt;/x&gt;;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1:13&lt;/x&gt;; &lt;x&gt;580 1:5&lt;/x&gt;; &lt;x&gt;620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2:3&lt;/x&gt;; &lt;x&gt;730 14:4&lt;/x&gt;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"byśmy byli pierwociną jakąś".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2024-04-25T07:55:06Z</dcterms:modified>
</cp:coreProperties>
</file>