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75"/>
        <w:gridCol w:w="5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całą radość uznaliście bracia moi kiedy w próby wpadlibyście różnorodne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najwyższą radość uważajcie, moi bracia,* gdy opadają was różnorodne** próby,***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(Za) całą radość uznajcie, bracia moi, kiedy (w) doświadczenia wpadniecie rozmaite,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(Za) całą radość uznaliście bracia moi kiedy (w) próby wpadlibyście różnorodne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1:16&lt;/x&gt;; &lt;x&gt;660 2:1&lt;/x&gt;; &lt;x&gt;660 3:1&lt;/x&gt;; &lt;x&gt;660 4:11&lt;/x&gt;; &lt;x&gt;660 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różnorodne, ποικίλοις, tak w &lt;x&gt;670 4:10&lt;/x&gt; określona jest łaska Boża.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próby i pokusy określa gr. πειρασμός. Są one sprawdzianem wiary, a nie silnej woli – wiary w nasze zjednoczenie z Chrystusem, &lt;x&gt;550 2:20&lt;/x&gt;.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5:12&lt;/x&gt;; &lt;x&gt;540 7:4&lt;/x&gt;; &lt;x&gt;650 10:34&lt;/x&gt;; &lt;x&gt;650 12:11&lt;/x&gt;; &lt;x&gt;660 1:12&lt;/x&gt;; &lt;x&gt;670 1:6&lt;/x&gt;; &lt;x&gt;670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2024-04-26T01:35:30Z</dcterms:modified>
</cp:coreProperties>
</file>