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8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zaś wykonawcami* Słowa, a nie tylko słuchaczami,** zwodzącymi samych siebie.***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Stawajcie się zaś czyniącymi* słowa i nie jedynie słuchaczami, oszukującymi siebie samych.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zaś wykonawcy Słowo a nie jedynie słuchacze zwodzący samych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także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czynicielami słowa, a nie słuchaczami tylko, oszukiwającymi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czynicielmi słowa, a nie słuchaczmi tylko, oszukawającymi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zaś słowo w czyn, a nie bądźcie tylko słuchaczami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bądźcie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wykonawcami Słowa, a nie tylko słuchaczami, oszukującymi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jedynie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wykonawcami słowa, a nie tylko słuchaczami, którzy siebie łudzą.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Wprowadzajcie Słowo w czyn; nie bądźcie tylko słuchaczami, którzy oszukują samych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słowo w czyn, a nie bądźcie tylko słuchaczami, którzy oszukują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ж виконавцями слова, а не тільки слухачами, що ошукують самі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stawajcie się wykonawcami słowa, a nie jedynie zwodzącymi samych siebie słuchaczami.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sami siebie, jedynie słuchając tego, co mówi Słowo, ale wykonujcie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stańcie się wykonawcami słowa, a nie tylko słuchaczami, zwodzącymi samych siebie fałszywym rozumowaniem.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Wprowadzajcie je jednak w czyn, a nie bądźcie słuchaczami, którzy tylko udają, że słuchają.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twórcami (ποιηταὶ λόγου ); to samo słowo określa w gr. poetę.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7:21&lt;/x&gt;; &lt;x&gt;490 8:21&lt;/x&gt;; &lt;x&gt;490 11:28&lt;/x&gt;; &lt;x&gt;500 13:17&lt;/x&gt;; &lt;x&gt;520 2:13&lt;/x&gt;; &lt;x&gt;660 2:14-20&lt;/x&gt;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forma rzeczownikowa: "czynicielami słowa".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2024-04-24T23:04:36Z</dcterms:modified>
</cp:coreProperties>
</file>