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22"/>
        <w:gridCol w:w="56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wytrwałość dzieło doskonałe niech ma aby bylibyście dojrzali i w pełni wyposażeni w niczym odczuwający braku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wytrwałość* zaś niech prowadzi do dzieła doskonałego, abyście byli doskonali i wzorowi,** nie mający żadnych braków.***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(ta) zaś wytrwałość dzieło dojrzale niech ma, aby bylibyście dojrzali i w pełni wyposażeni, w niczym (nie) odczuwając braku.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wytrwałość dzieło doskonałe niech ma aby bylibyście dojrzali i w pełni wyposażeni w niczym odczuwający braku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5:4&lt;/x&gt;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wzorowi, ὁλόκληροι, l. dopełnieni; także: dojrzali i wzorowi.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w niczym nie wadliwi, λειπόμενοι.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5:48&lt;/x&gt;; &lt;x&gt;590 5:23&lt;/x&gt;; &lt;x&gt;660 3:2&lt;/x&gt;; &lt;x&gt;680 3:14&lt;/x&gt;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2024-04-20T15:30:20Z</dcterms:modified>
</cp:coreProperties>
</file>