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33"/>
        <w:gridCol w:w="59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prosi zaś w wierze nic wątpiąc bowiem wątpiący przypomina falę morską która jest prowadzona przez wiatr i która jest rzucana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jednak prosi z wiarą,* bez powątpiewania;** *** kto bowiem wątpi, przypomina falę morską,**** gnaną i rzucaną przez wiatr.*****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prosi zaś w wierze, nic (nie) wahając się, bo wahający się jest podobny fali morza, wznoszonej przez wiatr i miotanej;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prosi zaś w wierze nic wątpiąc bowiem wątpiący przypomina falę morską która jest prowadzona przez wiatr i która jest rzucana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jednak prosi z wiarą, porzuci wątpliwości, bo człowiek, który wątpi, przypomina falę morską, gnaną i miotaną przez wiatr.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niech prosi z wiarą, bez powątpiewania. Kto bowiem wątpi, podobny jest do fali morskiej pędzonej przez wiatr i miotanej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tu i tam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niech prosi z wiarą, nic nie wątpiąc; albowiem kto wątpi, jest podobny wałowi morskiemu, który od wiatru pędzony i miotany bywa.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niech prosi z wiarą, nic nie wątpiąc, bo kto wątpi, podobny jest wału morskiemu, którego wiatr wzrusza i tam i sam nosi;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zaś prosi z wiarą, a nie wątpi o niczym. Kto bowiem żywi wątpliwości, podobny jest do fali morskiej wzbudzonej wiatrem i miotanej to tu, to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niech prosi z wiarą, bez powątpiewania; kto bowiem wątpi, podobny jest do fali morskiej, przez wiatr tu i tam miotanej.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też prosi z wiarą i bez wahania, bo ten, kto się waha, jest podobny do fali morskiej, poruszanej i miotanej przez wiatr.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prosi z wiarą i bez powątpiewania. Kto bowiem wątpi, jest jak wzburzona morska fala, którą wiatr miota w różne strony.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 wiarą niech prosi, bez żadnego powątpiewania, bo kto powątpiewa, przypomina falę na morzu, która się miota i wiatrem nadyma.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Trzeba tylko prosić z wiarą i nie wątpić; kto wątpi, podobny jest do fali na morzu, miotanej wichrami.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niech błaga z wiarą i niezachwianie, bo chwiejący się podobny jest do morskiej fali, którą wicher pędzi i miota.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просить з вірою, без жодного сумніву. Бо хто має сумнів, той подібний до морської хвилі, колиханої і розвіюваної вітрами.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niech prosi w wierze, nic się nie chwiejąc; gdyż ten, co się waha jest podobny do kołysania się morza, wznoszonego oraz miotanego przez wichry.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niech prosi ufnie, w nic nie wątpiąc, bo wątpiący jest jak fala na morzu, targana i niesiona wiatrem.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niech prosi z wiarą, nic nie wątpiąc, bo kto wątpi, jest podobny do fali morskiej pędzonej przez wiatr oraz miotanej tu i 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Prosząc, niech jednak wierzy, że ją otrzyma, i niech nie wątpi w to. Wątpiący człowiek podobny jest bowiem do morskiej fali, miotanej wiatrem w różne strony.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9:29&lt;/x&gt;; &lt;x&gt;470 15:28&lt;/x&gt;; &lt;x&gt;480 11:24&lt;/x&gt;; &lt;x&gt;650 11:6&lt;/x&gt;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wahania się, chwiejności.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21:21&lt;/x&gt;; &lt;x&gt;520 4:20&lt;/x&gt;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&lt;x&gt;290 57:20&lt;/x&gt;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&lt;x&gt;560 4:14&lt;/x&gt;; &lt;x&gt;650 13:9&lt;/x&gt;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2024-04-26T09:59:48Z</dcterms:modified>
</cp:coreProperties>
</file>