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40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taki niech nie liczy,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taki niech nie myśli, że coś otrzyma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niechaj nie mniema ten człowiek,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niech on człowiek nie mniema,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niech nie myśli,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niechaj nie mniema taki człowiek,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myśli, że otrzyma coś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niech się nie spodziewa,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takiemu nie wydaje, że cokolwiek weźmie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człowiek nie może się łudzić, że otrzyma cokolwiek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sądzi, że cokolwiek otrzyma od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та людина не думає, що одержить щось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człowiek niechaj się nie spodziewa, że coś otrzyma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nie sądzi taki ktoś,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taki człowiek nie sądzi, iż cokolwiek otrzyma od Jehowy;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on oczekiwać, że cokolwiek otrzyma od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2024-04-20T07:53:13Z</dcterms:modified>
</cp:coreProperties>
</file>