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 dlatego mówi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okazuje łaskę, gdyż mówi: Bóg się pysznym przeciwstawia,* a pokornym daje łaskę.**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Większą zaś daje łaskę; Dlatego mówi: Bóg hardym przeciwstawia się, uniżonym zaś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 dlatego mówi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większą łaskę okazuje w słowach: Bóg się pysznym przeciwstawia, lecz pokornych darzy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łaskę, bo mówi: Bóg sprzeciwia się pysznym, a pokornym daje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hojniejszą daje łaskę; bo mówi: Bóg się pysznym sprzeciwia, ale 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więtszą łaskę daje. Przeto mówi: Bóg pysznym się sprzeciwia, a pokornym łaskę dawa.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zaś tym większą łaskę. Dlatego mówi: Bóg sprzeciwia się pysznym, pokornym zaś daje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większą jeszcze okazuje łaskę, gdyż mówi: Bóg się pysznym przeciwstawia, a 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większą też daje łaskę? Dlatego mówi: Bóg sprzeciwia się pysznym, pokornym zaś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obdarza tym większą łaską, skoro mówi: Bóg pysznym się sprzeciwia, a dla pokornych jest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większą daje łaskę? Dlatego mówi: „Bóg wyniosłym się sprzeciwia, a pokornym daje łaskę”.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jeszcze większej łaski udziela, bo mówi: Bóg pysznym się sprzeciwia, a pokornym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większą daje łaskę, skoro mówi: ʼBóg pysznym się sprzeciwia, a łaskę daje pokornymʼ.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більшу ласку дає тому й мовить: Господь гордим противиться, а покірним дає ласку.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większą wyznacza łaskę; dlatego mówi: Bóg przeciwstawia się pysznym, a uniżonym daje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łaska, którą On daje, jest większa, dlatego też mówi ono: "Bóg sprzeciwia się butnym, ale daje łaskę pokornym".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niezasłużona życzliwość, którą On okazuje, jest większa. Dlatego Pismo mówi: ”Bóg przeciwstawia się wyniosłym, lecz pokornych obdarza niezasłużoną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obdarza was przecież swoją wielką łaską. Pismo mówi bowiem: „Bóg przeciwstawia się tym, którzy się wywyższają, a uniżonym okazuje swoją łaskę”.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przeciwstawia, ἀντιτάσσεται, w słowniku wojskowym ozn. to zbrojny opór (&lt;x&gt;520 13:2&lt;/x&gt;).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22:29&lt;/x&gt;; &lt;x&gt;230 138:6&lt;/x&gt;; &lt;x&gt;240 3:34&lt;/x&gt;; &lt;x&gt;240 29:23&lt;/x&gt;; &lt;x&gt;290 57:15&lt;/x&gt;; &lt;x&gt;470 23:12&lt;/x&gt;;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2024-05-05T14:32:31Z</dcterms:modified>
</cp:coreProperties>
</file>