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gdyby ktoś spośród was zboczył od prawdy,* a ktoś go nawrócił,**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jeśli ktoś wśród was zbłąkałby się od prawdy i zawróciłby ktoś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2:6&lt;/x&gt;; &lt;x&gt;490 1:16&lt;/x&gt;;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2024-05-01T05:49:35Z</dcterms:modified>
</cp:coreProperties>
</file>